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F" w:rsidRDefault="003973E2">
      <w:pPr>
        <w:rPr>
          <w:rFonts w:ascii="Verdana" w:hAnsi="Verdana"/>
        </w:rPr>
      </w:pPr>
      <w:r w:rsidRPr="003973E2">
        <w:rPr>
          <w:rFonts w:ascii="Verdana" w:hAnsi="Verdana"/>
        </w:rPr>
        <w:t>Jouw adres</w:t>
      </w:r>
      <w:r>
        <w:rPr>
          <w:rFonts w:ascii="Verdana" w:hAnsi="Verdana"/>
        </w:rPr>
        <w:t xml:space="preserve"> (</w:t>
      </w:r>
      <w:r w:rsidRPr="00153DDD">
        <w:rPr>
          <w:rFonts w:ascii="Verdana" w:hAnsi="Verdana"/>
          <w:color w:val="FF0000"/>
        </w:rPr>
        <w:t>NIET JE NAAM!</w:t>
      </w:r>
      <w:r>
        <w:rPr>
          <w:rFonts w:ascii="Verdana" w:hAnsi="Verdana"/>
        </w:rPr>
        <w:t>)</w:t>
      </w:r>
    </w:p>
    <w:p w:rsidR="003973E2" w:rsidRDefault="003973E2">
      <w:pPr>
        <w:rPr>
          <w:rFonts w:ascii="Verdana" w:hAnsi="Verdana"/>
        </w:rPr>
      </w:pPr>
      <w:r>
        <w:rPr>
          <w:rFonts w:ascii="Verdana" w:hAnsi="Verdana"/>
        </w:rPr>
        <w:t>&gt;</w:t>
      </w:r>
    </w:p>
    <w:p w:rsidR="003973E2" w:rsidRDefault="003973E2">
      <w:pPr>
        <w:rPr>
          <w:rFonts w:ascii="Verdana" w:hAnsi="Verdana"/>
        </w:rPr>
      </w:pPr>
      <w:r>
        <w:rPr>
          <w:rFonts w:ascii="Verdana" w:hAnsi="Verdana"/>
        </w:rPr>
        <w:t>Adres waar je naartoe schrijft (staat in opdracht)</w:t>
      </w:r>
    </w:p>
    <w:p w:rsidR="003973E2" w:rsidRPr="00153DDD" w:rsidRDefault="003973E2">
      <w:pPr>
        <w:rPr>
          <w:rFonts w:ascii="Verdana" w:hAnsi="Verdana"/>
          <w:lang w:val="en-US"/>
        </w:rPr>
      </w:pPr>
      <w:r w:rsidRPr="00153DDD">
        <w:rPr>
          <w:rFonts w:ascii="Verdana" w:hAnsi="Verdana"/>
          <w:lang w:val="en-US"/>
        </w:rPr>
        <w:t>&gt;</w:t>
      </w:r>
    </w:p>
    <w:p w:rsidR="003973E2" w:rsidRPr="00153DDD" w:rsidRDefault="003973E2">
      <w:pPr>
        <w:rPr>
          <w:rFonts w:ascii="Verdana" w:hAnsi="Verdana"/>
          <w:lang w:val="en-US"/>
        </w:rPr>
      </w:pPr>
      <w:r w:rsidRPr="00153DDD">
        <w:rPr>
          <w:rFonts w:ascii="Verdana" w:hAnsi="Verdana"/>
          <w:lang w:val="en-US"/>
        </w:rPr>
        <w:t>Datum (6 February</w:t>
      </w:r>
      <w:r w:rsidRPr="00153DDD">
        <w:rPr>
          <w:rFonts w:ascii="Verdana" w:hAnsi="Verdana"/>
          <w:color w:val="FF0000"/>
          <w:lang w:val="en-US"/>
        </w:rPr>
        <w:t>,</w:t>
      </w:r>
      <w:r w:rsidRPr="00153DDD">
        <w:rPr>
          <w:rFonts w:ascii="Verdana" w:hAnsi="Verdana"/>
          <w:lang w:val="en-US"/>
        </w:rPr>
        <w:t xml:space="preserve"> 2012)</w:t>
      </w:r>
    </w:p>
    <w:p w:rsidR="003973E2" w:rsidRPr="00153DDD" w:rsidRDefault="003973E2">
      <w:pPr>
        <w:rPr>
          <w:rFonts w:ascii="Verdana" w:hAnsi="Verdana"/>
          <w:lang w:val="en-US"/>
        </w:rPr>
      </w:pPr>
      <w:r w:rsidRPr="00153DDD">
        <w:rPr>
          <w:rFonts w:ascii="Verdana" w:hAnsi="Verdana"/>
          <w:lang w:val="en-US"/>
        </w:rPr>
        <w:t>&gt;</w:t>
      </w:r>
    </w:p>
    <w:p w:rsidR="003973E2" w:rsidRDefault="003973E2">
      <w:pPr>
        <w:rPr>
          <w:rFonts w:ascii="Verdana" w:hAnsi="Verdana"/>
          <w:lang w:val="en-US"/>
        </w:rPr>
      </w:pPr>
      <w:proofErr w:type="spellStart"/>
      <w:r w:rsidRPr="003973E2">
        <w:rPr>
          <w:rFonts w:ascii="Verdana" w:hAnsi="Verdana"/>
          <w:lang w:val="en-US"/>
        </w:rPr>
        <w:t>Aanhef</w:t>
      </w:r>
      <w:proofErr w:type="spellEnd"/>
      <w:r w:rsidRPr="003973E2">
        <w:rPr>
          <w:rFonts w:ascii="Verdana" w:hAnsi="Verdana"/>
          <w:lang w:val="en-US"/>
        </w:rPr>
        <w:t>: Dear…</w:t>
      </w:r>
      <w:r w:rsidR="00153DDD" w:rsidRPr="00153DDD">
        <w:rPr>
          <w:rFonts w:ascii="Verdana" w:hAnsi="Verdana"/>
          <w:color w:val="FF0000"/>
          <w:lang w:val="en-US"/>
        </w:rPr>
        <w:t>,</w:t>
      </w:r>
      <w:r w:rsidRPr="003973E2">
        <w:rPr>
          <w:rFonts w:ascii="Verdana" w:hAnsi="Verdana"/>
          <w:lang w:val="en-US"/>
        </w:rPr>
        <w:t xml:space="preserve"> (Dear </w:t>
      </w:r>
      <w:proofErr w:type="spellStart"/>
      <w:r w:rsidRPr="003973E2">
        <w:rPr>
          <w:rFonts w:ascii="Verdana" w:hAnsi="Verdana"/>
          <w:lang w:val="en-US"/>
        </w:rPr>
        <w:t>Mr</w:t>
      </w:r>
      <w:proofErr w:type="spellEnd"/>
      <w:r w:rsidRPr="003973E2">
        <w:rPr>
          <w:rFonts w:ascii="Verdana" w:hAnsi="Verdana"/>
          <w:lang w:val="en-US"/>
        </w:rPr>
        <w:t xml:space="preserve"> Brown</w:t>
      </w:r>
      <w:r>
        <w:rPr>
          <w:rFonts w:ascii="Verdana" w:hAnsi="Verdana"/>
          <w:lang w:val="en-US"/>
        </w:rPr>
        <w:t xml:space="preserve">, </w:t>
      </w:r>
      <w:r w:rsidRPr="003973E2">
        <w:rPr>
          <w:rFonts w:ascii="Verdana" w:hAnsi="Verdana"/>
          <w:lang w:val="en-US"/>
        </w:rPr>
        <w:t>Dear Sir/Madam</w:t>
      </w:r>
      <w:r>
        <w:rPr>
          <w:rFonts w:ascii="Verdana" w:hAnsi="Verdana"/>
          <w:lang w:val="en-US"/>
        </w:rPr>
        <w:t>)</w:t>
      </w:r>
    </w:p>
    <w:p w:rsidR="003973E2" w:rsidRDefault="003973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&gt;</w:t>
      </w:r>
    </w:p>
    <w:p w:rsidR="003973E2" w:rsidRPr="003973E2" w:rsidRDefault="003973E2">
      <w:pPr>
        <w:rPr>
          <w:rFonts w:ascii="Verdana" w:hAnsi="Verdana"/>
        </w:rPr>
      </w:pPr>
      <w:r w:rsidRPr="003973E2">
        <w:rPr>
          <w:rFonts w:ascii="Verdana" w:hAnsi="Verdana"/>
        </w:rPr>
        <w:t>Inhoud: verwerk alle (9) elementen</w:t>
      </w:r>
      <w:r w:rsidRPr="003973E2">
        <w:rPr>
          <w:rFonts w:ascii="Verdana" w:hAnsi="Verdana"/>
        </w:rPr>
        <w:br/>
        <w:t>laat regel open na iedere alinea</w:t>
      </w:r>
    </w:p>
    <w:p w:rsidR="003973E2" w:rsidRDefault="003973E2">
      <w:pPr>
        <w:rPr>
          <w:rFonts w:ascii="Verdana" w:hAnsi="Verdana"/>
        </w:rPr>
      </w:pPr>
      <w:r>
        <w:rPr>
          <w:rFonts w:ascii="Verdana" w:hAnsi="Verdana"/>
        </w:rPr>
        <w:t xml:space="preserve">(je mag wel met </w:t>
      </w:r>
      <w:r w:rsidRPr="00153DDD">
        <w:rPr>
          <w:rFonts w:ascii="Verdana" w:hAnsi="Verdana"/>
          <w:color w:val="FF0000"/>
        </w:rPr>
        <w:t>I</w:t>
      </w:r>
      <w:r>
        <w:rPr>
          <w:rFonts w:ascii="Verdana" w:hAnsi="Verdana"/>
        </w:rPr>
        <w:t xml:space="preserve"> beginnen!)</w:t>
      </w:r>
    </w:p>
    <w:p w:rsidR="003973E2" w:rsidRPr="003973E2" w:rsidRDefault="003973E2">
      <w:pPr>
        <w:rPr>
          <w:rFonts w:ascii="Verdana" w:hAnsi="Verdana"/>
          <w:lang w:val="en-US"/>
        </w:rPr>
      </w:pPr>
      <w:r w:rsidRPr="003973E2">
        <w:rPr>
          <w:rFonts w:ascii="Verdana" w:hAnsi="Verdana"/>
          <w:lang w:val="en-US"/>
        </w:rPr>
        <w:t>&gt;</w:t>
      </w:r>
    </w:p>
    <w:p w:rsidR="003973E2" w:rsidRPr="003973E2" w:rsidRDefault="003973E2">
      <w:pPr>
        <w:rPr>
          <w:rFonts w:ascii="Verdana" w:hAnsi="Verdana"/>
          <w:lang w:val="en-US"/>
        </w:rPr>
      </w:pPr>
      <w:proofErr w:type="spellStart"/>
      <w:r w:rsidRPr="003973E2">
        <w:rPr>
          <w:rFonts w:ascii="Verdana" w:hAnsi="Verdana"/>
          <w:lang w:val="en-US"/>
        </w:rPr>
        <w:t>Passende</w:t>
      </w:r>
      <w:proofErr w:type="spellEnd"/>
      <w:r w:rsidRPr="003973E2">
        <w:rPr>
          <w:rFonts w:ascii="Verdana" w:hAnsi="Verdana"/>
          <w:lang w:val="en-US"/>
        </w:rPr>
        <w:t xml:space="preserve"> </w:t>
      </w:r>
      <w:proofErr w:type="spellStart"/>
      <w:r w:rsidRPr="003973E2">
        <w:rPr>
          <w:rFonts w:ascii="Verdana" w:hAnsi="Verdana"/>
          <w:lang w:val="en-US"/>
        </w:rPr>
        <w:t>slotzin</w:t>
      </w:r>
      <w:proofErr w:type="spellEnd"/>
      <w:r w:rsidRPr="003973E2">
        <w:rPr>
          <w:rFonts w:ascii="Verdana" w:hAnsi="Verdana"/>
          <w:lang w:val="en-US"/>
        </w:rPr>
        <w:t xml:space="preserve">: </w:t>
      </w:r>
      <w:proofErr w:type="spellStart"/>
      <w:r w:rsidRPr="003973E2">
        <w:rPr>
          <w:rFonts w:ascii="Verdana" w:hAnsi="Verdana"/>
          <w:lang w:val="en-US"/>
        </w:rPr>
        <w:t>bijvoorbeeld</w:t>
      </w:r>
      <w:proofErr w:type="spellEnd"/>
      <w:r w:rsidRPr="003973E2">
        <w:rPr>
          <w:rFonts w:ascii="Verdana" w:hAnsi="Verdana"/>
          <w:lang w:val="en-US"/>
        </w:rPr>
        <w:t xml:space="preserve">: </w:t>
      </w:r>
    </w:p>
    <w:p w:rsidR="003973E2" w:rsidRDefault="003973E2">
      <w:pPr>
        <w:rPr>
          <w:rFonts w:ascii="Verdana" w:hAnsi="Verdana"/>
          <w:lang w:val="en-US"/>
        </w:rPr>
      </w:pPr>
      <w:r w:rsidRPr="003973E2">
        <w:rPr>
          <w:rFonts w:ascii="Verdana" w:hAnsi="Verdana"/>
          <w:lang w:val="en-US"/>
        </w:rPr>
        <w:t>I am looking forward to hearing from you soon.</w:t>
      </w:r>
    </w:p>
    <w:p w:rsidR="003973E2" w:rsidRDefault="003973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&gt;</w:t>
      </w:r>
    </w:p>
    <w:p w:rsidR="003973E2" w:rsidRDefault="003973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Yours sincerely/Yours faithfully</w:t>
      </w:r>
      <w:r w:rsidRPr="00153DDD">
        <w:rPr>
          <w:rFonts w:ascii="Verdana" w:hAnsi="Verdana"/>
          <w:color w:val="FF0000"/>
          <w:lang w:val="en-US"/>
        </w:rPr>
        <w:t>,</w:t>
      </w:r>
    </w:p>
    <w:p w:rsidR="003973E2" w:rsidRDefault="003973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&gt;</w:t>
      </w:r>
    </w:p>
    <w:p w:rsidR="003973E2" w:rsidRDefault="003973E2">
      <w:pPr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Handtekening</w:t>
      </w:r>
      <w:proofErr w:type="spellEnd"/>
    </w:p>
    <w:p w:rsidR="003973E2" w:rsidRDefault="003973E2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(&gt;)</w:t>
      </w:r>
    </w:p>
    <w:p w:rsidR="003973E2" w:rsidRPr="003973E2" w:rsidRDefault="003973E2">
      <w:pPr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naam</w:t>
      </w:r>
      <w:proofErr w:type="spellEnd"/>
    </w:p>
    <w:sectPr w:rsidR="003973E2" w:rsidRPr="003973E2" w:rsidSect="003973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3973E2"/>
    <w:rsid w:val="00094199"/>
    <w:rsid w:val="000F045B"/>
    <w:rsid w:val="00153DDD"/>
    <w:rsid w:val="0016451D"/>
    <w:rsid w:val="003973E2"/>
    <w:rsid w:val="004C2629"/>
    <w:rsid w:val="00512FC7"/>
    <w:rsid w:val="006A1B60"/>
    <w:rsid w:val="006E78CE"/>
    <w:rsid w:val="00720A70"/>
    <w:rsid w:val="007464DE"/>
    <w:rsid w:val="007710D6"/>
    <w:rsid w:val="007879D3"/>
    <w:rsid w:val="007E76F9"/>
    <w:rsid w:val="00A11D9F"/>
    <w:rsid w:val="00AB4CEC"/>
    <w:rsid w:val="00AE6EDB"/>
    <w:rsid w:val="00BB5BB5"/>
    <w:rsid w:val="00BB731F"/>
    <w:rsid w:val="00C92427"/>
    <w:rsid w:val="00CB60F5"/>
    <w:rsid w:val="00D05E44"/>
    <w:rsid w:val="00D9409F"/>
    <w:rsid w:val="00E7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78C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6E78CE"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78CE"/>
    <w:rPr>
      <w:rFonts w:ascii="Arial" w:hAnsi="Arial" w:cs="Arial"/>
      <w:b/>
      <w:bCs/>
      <w:sz w:val="22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6E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336</Characters>
  <Application>Microsoft Office Word</Application>
  <DocSecurity>0</DocSecurity>
  <Lines>2</Lines>
  <Paragraphs>1</Paragraphs>
  <ScaleCrop>false</ScaleCrop>
  <Company>Wellantcollege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kloppertja</dc:creator>
  <cp:keywords/>
  <dc:description/>
  <cp:lastModifiedBy>kloppertja</cp:lastModifiedBy>
  <cp:revision>2</cp:revision>
  <dcterms:created xsi:type="dcterms:W3CDTF">2012-01-19T11:20:00Z</dcterms:created>
  <dcterms:modified xsi:type="dcterms:W3CDTF">2012-01-19T11:52:00Z</dcterms:modified>
</cp:coreProperties>
</file>